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hAnsi="宋体" w:eastAsia="宋体" w:cs="宋体"/>
        </w:rPr>
      </w:pPr>
      <w:r>
        <w:rPr>
          <w:rFonts w:hint="eastAsia" w:ascii="宋体" w:hAnsi="宋体" w:eastAsia="宋体" w:cs="宋体"/>
          <w:b/>
          <w:bCs/>
          <w:color w:val="FF0000"/>
          <w:w w:val="85"/>
        </w:rPr>
        <w:t>浙江省高等教育学会文件</w:t>
      </w:r>
    </w:p>
    <w:p>
      <w:pPr>
        <w:spacing w:before="331"/>
        <w:ind w:right="453"/>
        <w:jc w:val="center"/>
        <w:rPr>
          <w:sz w:val="32"/>
        </w:rPr>
      </w:pPr>
      <w:r>
        <w:pict>
          <v:shape id="_x0000_s1026" o:spid="_x0000_s1026" style="position:absolute;left:0pt;margin-left:69.3pt;margin-top:44.2pt;height:0.1pt;width:444.15pt;mso-position-horizontal-relative:page;mso-wrap-distance-bottom:0pt;mso-wrap-distance-top:0pt;z-index:-251660288;mso-width-relative:page;mso-height-relative:page;" filled="f" stroked="t" coordorigin="1386,885" coordsize="8883,0" path="m1386,885l10269,885e">
            <v:path arrowok="t"/>
            <v:fill on="f" focussize="0,0"/>
            <v:stroke weight="2.25pt" color="#FF0000"/>
            <v:imagedata o:title=""/>
            <o:lock v:ext="edit"/>
            <w10:wrap type="topAndBottom"/>
          </v:shape>
        </w:pict>
      </w:r>
      <w:r>
        <w:rPr>
          <w:rFonts w:hint="eastAsia"/>
          <w:w w:val="95"/>
          <w:sz w:val="32"/>
        </w:rPr>
        <w:t>浙高教学会〔2021〕2</w:t>
      </w:r>
      <w:r>
        <w:rPr>
          <w:rFonts w:hint="eastAsia"/>
          <w:spacing w:val="-3"/>
          <w:w w:val="95"/>
          <w:sz w:val="32"/>
        </w:rPr>
        <w:t xml:space="preserve"> 号</w:t>
      </w:r>
    </w:p>
    <w:p>
      <w:pPr>
        <w:pStyle w:val="6"/>
        <w:spacing w:before="12"/>
        <w:jc w:val="both"/>
        <w:rPr>
          <w:sz w:val="36"/>
        </w:rPr>
      </w:pPr>
    </w:p>
    <w:p>
      <w:pPr>
        <w:ind w:right="452"/>
        <w:jc w:val="center"/>
        <w:rPr>
          <w:b/>
          <w:sz w:val="40"/>
        </w:rPr>
      </w:pPr>
      <w:r>
        <w:rPr>
          <w:rFonts w:hint="eastAsia"/>
          <w:b/>
          <w:sz w:val="40"/>
        </w:rPr>
        <w:t>浙江省高等教育学会</w:t>
      </w:r>
    </w:p>
    <w:p>
      <w:pPr>
        <w:spacing w:before="2"/>
        <w:ind w:right="453"/>
        <w:jc w:val="center"/>
        <w:rPr>
          <w:b/>
          <w:sz w:val="40"/>
        </w:rPr>
      </w:pPr>
      <w:r>
        <w:rPr>
          <w:rFonts w:hint="eastAsia"/>
          <w:b/>
          <w:w w:val="95"/>
          <w:sz w:val="40"/>
        </w:rPr>
        <w:t>关于组织申报</w:t>
      </w:r>
      <w:r>
        <w:rPr>
          <w:rFonts w:hint="eastAsia"/>
          <w:b/>
          <w:spacing w:val="99"/>
          <w:sz w:val="40"/>
        </w:rPr>
        <w:t xml:space="preserve"> </w:t>
      </w:r>
      <w:r>
        <w:rPr>
          <w:rFonts w:hint="eastAsia"/>
          <w:b/>
          <w:w w:val="95"/>
          <w:sz w:val="40"/>
        </w:rPr>
        <w:t>2021  年度高等教育研究课题的通知</w:t>
      </w:r>
    </w:p>
    <w:p>
      <w:pPr>
        <w:pStyle w:val="6"/>
        <w:spacing w:before="1"/>
        <w:jc w:val="both"/>
        <w:rPr>
          <w:b/>
          <w:sz w:val="29"/>
        </w:rPr>
      </w:pPr>
    </w:p>
    <w:p>
      <w:pPr>
        <w:pStyle w:val="2"/>
        <w:spacing w:line="240" w:lineRule="auto"/>
        <w:ind w:left="746"/>
        <w:jc w:val="both"/>
        <w:rPr>
          <w:rFonts w:ascii="宋体" w:hAnsi="宋体" w:eastAsia="宋体" w:cs="宋体"/>
        </w:rPr>
      </w:pPr>
      <w:r>
        <w:rPr>
          <w:rFonts w:hint="eastAsia" w:ascii="宋体" w:hAnsi="宋体" w:eastAsia="宋体" w:cs="宋体"/>
          <w:w w:val="95"/>
        </w:rPr>
        <w:t>各高等学校、各分会：</w:t>
      </w:r>
    </w:p>
    <w:p>
      <w:pPr>
        <w:spacing w:before="141" w:line="364" w:lineRule="auto"/>
        <w:ind w:left="746" w:right="1195" w:firstLine="640"/>
        <w:jc w:val="both"/>
        <w:rPr>
          <w:sz w:val="32"/>
        </w:rPr>
      </w:pPr>
      <w:r>
        <w:rPr>
          <w:rFonts w:hint="eastAsia"/>
          <w:w w:val="95"/>
          <w:sz w:val="32"/>
        </w:rPr>
        <w:t>为深化高等教育改革，加强高等教育理论与实务研究，全面提升我省高等教育质量和水平，加快我省“双一流”和“双高计划”建设，更好实施高等教育强省战略，经研究决定，开</w:t>
      </w:r>
      <w:r>
        <w:rPr>
          <w:rFonts w:hint="eastAsia"/>
          <w:spacing w:val="9"/>
          <w:w w:val="95"/>
          <w:sz w:val="32"/>
        </w:rPr>
        <w:t xml:space="preserve">展浙江省高等教育学会 </w:t>
      </w:r>
      <w:r>
        <w:rPr>
          <w:rFonts w:hint="eastAsia"/>
          <w:w w:val="95"/>
          <w:sz w:val="32"/>
        </w:rPr>
        <w:t>2021</w:t>
      </w:r>
      <w:r>
        <w:rPr>
          <w:rFonts w:hint="eastAsia"/>
          <w:spacing w:val="1"/>
          <w:w w:val="95"/>
          <w:sz w:val="32"/>
        </w:rPr>
        <w:t xml:space="preserve"> 年度高等教育研究课题立项申报工</w:t>
      </w:r>
      <w:r>
        <w:rPr>
          <w:rFonts w:hint="eastAsia"/>
          <w:sz w:val="32"/>
        </w:rPr>
        <w:t>作。现将有关事项通知如下：</w:t>
      </w:r>
    </w:p>
    <w:p>
      <w:pPr>
        <w:pStyle w:val="2"/>
        <w:spacing w:line="487" w:lineRule="exact"/>
        <w:ind w:left="1389"/>
        <w:jc w:val="both"/>
        <w:rPr>
          <w:rFonts w:ascii="宋体" w:hAnsi="宋体" w:eastAsia="宋体" w:cs="宋体"/>
        </w:rPr>
      </w:pPr>
      <w:r>
        <w:rPr>
          <w:rFonts w:hint="eastAsia" w:ascii="宋体" w:hAnsi="宋体" w:eastAsia="宋体" w:cs="宋体"/>
          <w:w w:val="95"/>
        </w:rPr>
        <w:t>一、申报范围和条件</w:t>
      </w:r>
    </w:p>
    <w:p>
      <w:pPr>
        <w:pStyle w:val="13"/>
        <w:numPr>
          <w:ilvl w:val="0"/>
          <w:numId w:val="1"/>
        </w:numPr>
        <w:tabs>
          <w:tab w:val="left" w:pos="1714"/>
        </w:tabs>
        <w:spacing w:before="142" w:line="364" w:lineRule="auto"/>
        <w:ind w:right="1202" w:firstLine="640"/>
        <w:jc w:val="both"/>
        <w:rPr>
          <w:sz w:val="32"/>
        </w:rPr>
      </w:pPr>
      <w:r>
        <w:rPr>
          <w:rFonts w:hint="eastAsia"/>
          <w:w w:val="95"/>
          <w:sz w:val="32"/>
        </w:rPr>
        <w:t>课题申报者所在单位必须是浙江省高等教育学会会员单</w:t>
      </w:r>
      <w:r>
        <w:rPr>
          <w:rFonts w:hint="eastAsia"/>
          <w:sz w:val="32"/>
        </w:rPr>
        <w:t>位。</w:t>
      </w:r>
    </w:p>
    <w:p>
      <w:pPr>
        <w:pStyle w:val="13"/>
        <w:numPr>
          <w:ilvl w:val="0"/>
          <w:numId w:val="1"/>
        </w:numPr>
        <w:tabs>
          <w:tab w:val="left" w:pos="1714"/>
        </w:tabs>
        <w:spacing w:before="2" w:line="364" w:lineRule="auto"/>
        <w:ind w:right="1196" w:firstLine="640"/>
        <w:jc w:val="both"/>
        <w:rPr>
          <w:sz w:val="32"/>
        </w:rPr>
      </w:pPr>
      <w:r>
        <w:rPr>
          <w:rFonts w:hint="eastAsia"/>
          <w:w w:val="95"/>
          <w:sz w:val="32"/>
        </w:rPr>
        <w:t>课题申请者要求具有良好的政治思想素质，能独立承担和负责组织及实施课题研究，有比较充分的前期准备和一定数</w:t>
      </w:r>
      <w:r>
        <w:rPr>
          <w:rFonts w:hint="eastAsia"/>
          <w:sz w:val="32"/>
        </w:rPr>
        <w:t>量的相关研究成果。</w:t>
      </w:r>
    </w:p>
    <w:p>
      <w:pPr>
        <w:pStyle w:val="13"/>
        <w:numPr>
          <w:ilvl w:val="0"/>
          <w:numId w:val="1"/>
        </w:numPr>
        <w:tabs>
          <w:tab w:val="left" w:pos="1714"/>
        </w:tabs>
        <w:spacing w:before="2" w:line="364" w:lineRule="auto"/>
        <w:ind w:right="1202" w:firstLine="640"/>
        <w:jc w:val="both"/>
        <w:rPr>
          <w:sz w:val="32"/>
        </w:rPr>
      </w:pPr>
      <w:r>
        <w:rPr>
          <w:rFonts w:hint="eastAsia"/>
          <w:w w:val="95"/>
          <w:sz w:val="32"/>
        </w:rPr>
        <w:t>课题申报者如实填写申报材料，保证无知识产权争议。凡在申请中弄虚作假者，一经发现并查实后，取消个人五年申</w:t>
      </w:r>
      <w:r>
        <w:rPr>
          <w:rFonts w:hint="eastAsia"/>
          <w:sz w:val="32"/>
        </w:rPr>
        <w:t>报资格；如已获准立项，一律作撤项处理。</w:t>
      </w:r>
    </w:p>
    <w:p>
      <w:pPr>
        <w:spacing w:before="92"/>
        <w:ind w:right="451"/>
        <w:jc w:val="both"/>
        <w:rPr>
          <w:rFonts w:hint="eastAsia"/>
          <w:sz w:val="21"/>
        </w:rPr>
        <w:sectPr>
          <w:type w:val="continuous"/>
          <w:pgSz w:w="11910" w:h="16850"/>
          <w:pgMar w:top="1280" w:right="400" w:bottom="280" w:left="800" w:header="720" w:footer="720" w:gutter="0"/>
          <w:cols w:space="720" w:num="1"/>
        </w:sectPr>
      </w:pPr>
    </w:p>
    <w:p>
      <w:pPr>
        <w:pStyle w:val="13"/>
        <w:numPr>
          <w:ilvl w:val="0"/>
          <w:numId w:val="1"/>
        </w:numPr>
        <w:tabs>
          <w:tab w:val="left" w:pos="1714"/>
        </w:tabs>
        <w:spacing w:before="32" w:line="364" w:lineRule="auto"/>
        <w:ind w:right="1202" w:firstLine="640"/>
        <w:jc w:val="both"/>
        <w:rPr>
          <w:sz w:val="32"/>
        </w:rPr>
      </w:pPr>
      <w:r>
        <w:rPr>
          <w:rFonts w:hint="eastAsia"/>
          <w:w w:val="95"/>
          <w:sz w:val="32"/>
        </w:rPr>
        <w:t>在课题研究期间，课题申报者要遵守各项承诺，履行约定义务，按期完成研究任务。不按时结题或课题研究成果鉴定为不合格的课题负责人，5</w:t>
      </w:r>
      <w:r>
        <w:rPr>
          <w:rFonts w:hint="eastAsia"/>
          <w:spacing w:val="-8"/>
          <w:w w:val="95"/>
          <w:sz w:val="32"/>
        </w:rPr>
        <w:t xml:space="preserve"> 年内不得申报新课题。</w:t>
      </w:r>
    </w:p>
    <w:p>
      <w:pPr>
        <w:pStyle w:val="2"/>
        <w:spacing w:line="485" w:lineRule="exact"/>
        <w:jc w:val="both"/>
        <w:rPr>
          <w:rFonts w:ascii="宋体" w:hAnsi="宋体" w:eastAsia="宋体" w:cs="宋体"/>
        </w:rPr>
      </w:pPr>
      <w:r>
        <w:rPr>
          <w:rFonts w:hint="eastAsia" w:ascii="宋体" w:hAnsi="宋体" w:eastAsia="宋体" w:cs="宋体"/>
          <w:w w:val="95"/>
        </w:rPr>
        <w:t>二、选题及申报要求</w:t>
      </w:r>
    </w:p>
    <w:p>
      <w:pPr>
        <w:pStyle w:val="13"/>
        <w:numPr>
          <w:ilvl w:val="0"/>
          <w:numId w:val="2"/>
        </w:numPr>
        <w:tabs>
          <w:tab w:val="left" w:pos="1488"/>
        </w:tabs>
        <w:spacing w:before="141" w:line="364" w:lineRule="auto"/>
        <w:ind w:right="1132" w:firstLine="420"/>
        <w:jc w:val="both"/>
        <w:rPr>
          <w:sz w:val="32"/>
        </w:rPr>
      </w:pPr>
      <w:r>
        <w:rPr>
          <w:rFonts w:hint="eastAsia"/>
          <w:spacing w:val="-17"/>
          <w:w w:val="95"/>
          <w:sz w:val="32"/>
        </w:rPr>
        <w:t>课题申报者原则上在提供的《课题指南》中选题</w:t>
      </w:r>
      <w:r>
        <w:rPr>
          <w:rFonts w:hint="eastAsia"/>
          <w:w w:val="95"/>
          <w:sz w:val="32"/>
        </w:rPr>
        <w:t>（附件</w:t>
      </w:r>
      <w:r>
        <w:rPr>
          <w:rFonts w:hint="eastAsia"/>
          <w:spacing w:val="144"/>
          <w:sz w:val="32"/>
        </w:rPr>
        <w:t xml:space="preserve"> </w:t>
      </w:r>
      <w:r>
        <w:rPr>
          <w:rFonts w:hint="eastAsia"/>
          <w:spacing w:val="-69"/>
          <w:w w:val="95"/>
          <w:sz w:val="32"/>
        </w:rPr>
        <w:t>4），</w:t>
      </w:r>
      <w:r>
        <w:rPr>
          <w:rFonts w:hint="eastAsia"/>
          <w:spacing w:val="-68"/>
          <w:w w:val="95"/>
          <w:sz w:val="32"/>
        </w:rPr>
        <w:t xml:space="preserve"> </w:t>
      </w:r>
      <w:r>
        <w:rPr>
          <w:rFonts w:hint="eastAsia"/>
          <w:sz w:val="32"/>
        </w:rPr>
        <w:t>当然确有重大理论与实践应用价值的也可另选申报。选题要重视基于实证的决策与对策研究，强化实践与应用研究，提高选题的针对性和应用性。</w:t>
      </w:r>
    </w:p>
    <w:p>
      <w:pPr>
        <w:pStyle w:val="13"/>
        <w:numPr>
          <w:ilvl w:val="0"/>
          <w:numId w:val="2"/>
        </w:numPr>
        <w:tabs>
          <w:tab w:val="left" w:pos="1488"/>
        </w:tabs>
        <w:spacing w:before="4" w:line="364" w:lineRule="auto"/>
        <w:ind w:right="1195" w:firstLine="420"/>
        <w:jc w:val="both"/>
        <w:rPr>
          <w:sz w:val="32"/>
        </w:rPr>
      </w:pPr>
      <w:r>
        <w:rPr>
          <w:rFonts w:hint="eastAsia"/>
          <w:w w:val="95"/>
          <w:sz w:val="32"/>
        </w:rPr>
        <w:t>课题分为一般课题（立项不资助）和重点课题（适当经费</w:t>
      </w:r>
      <w:r>
        <w:rPr>
          <w:rFonts w:hint="eastAsia"/>
          <w:spacing w:val="1"/>
          <w:w w:val="95"/>
          <w:sz w:val="32"/>
        </w:rPr>
        <w:t xml:space="preserve"> </w:t>
      </w:r>
      <w:r>
        <w:rPr>
          <w:rFonts w:hint="eastAsia"/>
          <w:sz w:val="32"/>
        </w:rPr>
        <w:t>资助）两类。</w:t>
      </w:r>
    </w:p>
    <w:p>
      <w:pPr>
        <w:pStyle w:val="13"/>
        <w:numPr>
          <w:ilvl w:val="0"/>
          <w:numId w:val="2"/>
        </w:numPr>
        <w:tabs>
          <w:tab w:val="left" w:pos="1709"/>
        </w:tabs>
        <w:spacing w:before="2" w:line="364" w:lineRule="auto"/>
        <w:ind w:right="1200" w:firstLine="640"/>
        <w:jc w:val="both"/>
        <w:rPr>
          <w:sz w:val="32"/>
        </w:rPr>
      </w:pPr>
      <w:r>
        <w:rPr>
          <w:rFonts w:hint="eastAsia"/>
          <w:spacing w:val="-4"/>
          <w:sz w:val="32"/>
        </w:rPr>
        <w:t xml:space="preserve">课题原则上应在 </w:t>
      </w:r>
      <w:r>
        <w:rPr>
          <w:rFonts w:hint="eastAsia"/>
          <w:sz w:val="32"/>
        </w:rPr>
        <w:t>1</w:t>
      </w:r>
      <w:r>
        <w:rPr>
          <w:rFonts w:hint="eastAsia"/>
          <w:spacing w:val="-6"/>
          <w:sz w:val="32"/>
        </w:rPr>
        <w:t xml:space="preserve"> 年内完成，研究周期从立项通知下发</w:t>
      </w:r>
      <w:r>
        <w:rPr>
          <w:rFonts w:hint="eastAsia"/>
          <w:sz w:val="32"/>
        </w:rPr>
        <w:t>之日起算。</w:t>
      </w:r>
    </w:p>
    <w:p>
      <w:pPr>
        <w:pStyle w:val="13"/>
        <w:numPr>
          <w:ilvl w:val="0"/>
          <w:numId w:val="2"/>
        </w:numPr>
        <w:tabs>
          <w:tab w:val="left" w:pos="1709"/>
        </w:tabs>
        <w:spacing w:before="2"/>
        <w:ind w:left="1708" w:hanging="323"/>
        <w:jc w:val="both"/>
        <w:rPr>
          <w:sz w:val="32"/>
        </w:rPr>
      </w:pPr>
      <w:r>
        <w:rPr>
          <w:rFonts w:hint="eastAsia"/>
          <w:spacing w:val="-3"/>
          <w:sz w:val="32"/>
        </w:rPr>
        <w:t xml:space="preserve">每名申报者只能申报 </w:t>
      </w:r>
      <w:r>
        <w:rPr>
          <w:rFonts w:hint="eastAsia"/>
          <w:sz w:val="32"/>
        </w:rPr>
        <w:t>1</w:t>
      </w:r>
      <w:r>
        <w:rPr>
          <w:rFonts w:hint="eastAsia"/>
          <w:spacing w:val="-5"/>
          <w:sz w:val="32"/>
        </w:rPr>
        <w:t xml:space="preserve"> 项课题，课题组成员不能同时参</w:t>
      </w:r>
    </w:p>
    <w:p>
      <w:pPr>
        <w:spacing w:before="214" w:line="364" w:lineRule="auto"/>
        <w:ind w:left="746" w:right="1199"/>
        <w:jc w:val="both"/>
        <w:rPr>
          <w:sz w:val="32"/>
        </w:rPr>
      </w:pPr>
      <w:r>
        <w:rPr>
          <w:rFonts w:hint="eastAsia"/>
          <w:spacing w:val="27"/>
          <w:w w:val="95"/>
          <w:sz w:val="32"/>
        </w:rPr>
        <w:t xml:space="preserve">加 </w:t>
      </w:r>
      <w:r>
        <w:rPr>
          <w:rFonts w:hint="eastAsia"/>
          <w:w w:val="95"/>
          <w:sz w:val="32"/>
        </w:rPr>
        <w:t>2</w:t>
      </w:r>
      <w:r>
        <w:rPr>
          <w:rFonts w:hint="eastAsia"/>
          <w:spacing w:val="3"/>
          <w:w w:val="95"/>
          <w:sz w:val="32"/>
        </w:rPr>
        <w:t xml:space="preserve"> 个以上课题，课题组成员不得少于 </w:t>
      </w:r>
      <w:r>
        <w:rPr>
          <w:rFonts w:hint="eastAsia"/>
          <w:w w:val="95"/>
          <w:sz w:val="32"/>
        </w:rPr>
        <w:t>2</w:t>
      </w:r>
      <w:r>
        <w:rPr>
          <w:rFonts w:hint="eastAsia"/>
          <w:spacing w:val="26"/>
          <w:w w:val="95"/>
          <w:sz w:val="32"/>
        </w:rPr>
        <w:t xml:space="preserve"> 人</w:t>
      </w:r>
      <w:r>
        <w:rPr>
          <w:rFonts w:hint="eastAsia"/>
          <w:w w:val="95"/>
          <w:sz w:val="32"/>
        </w:rPr>
        <w:t>（含主持人）；课题组成员的填报须征得其本人同意，鼓励跨单位组织申报课题</w:t>
      </w:r>
      <w:r>
        <w:rPr>
          <w:rFonts w:hint="eastAsia"/>
          <w:sz w:val="32"/>
        </w:rPr>
        <w:t>研究。</w:t>
      </w:r>
    </w:p>
    <w:p>
      <w:pPr>
        <w:pStyle w:val="2"/>
        <w:jc w:val="both"/>
        <w:rPr>
          <w:rFonts w:ascii="宋体" w:hAnsi="宋体" w:eastAsia="宋体" w:cs="宋体"/>
        </w:rPr>
      </w:pPr>
      <w:r>
        <w:rPr>
          <w:rFonts w:hint="eastAsia" w:ascii="宋体" w:hAnsi="宋体" w:eastAsia="宋体" w:cs="宋体"/>
          <w:w w:val="95"/>
        </w:rPr>
        <w:t>三、申报办法</w:t>
      </w:r>
    </w:p>
    <w:p>
      <w:pPr>
        <w:pStyle w:val="13"/>
        <w:numPr>
          <w:ilvl w:val="0"/>
          <w:numId w:val="3"/>
        </w:numPr>
        <w:tabs>
          <w:tab w:val="left" w:pos="1714"/>
        </w:tabs>
        <w:spacing w:before="141" w:line="364" w:lineRule="auto"/>
        <w:ind w:right="1187" w:firstLine="640"/>
        <w:jc w:val="both"/>
        <w:rPr>
          <w:sz w:val="32"/>
        </w:rPr>
      </w:pPr>
      <w:r>
        <w:rPr>
          <w:rFonts w:hint="eastAsia"/>
          <w:w w:val="95"/>
          <w:sz w:val="32"/>
        </w:rPr>
        <w:t>本次申报工作由浙江省高等教育学会与各高校、各分会协同组织实施。各高校和各分会组织形式审查和初评，择优向省高教学会秘书处限额推荐申报立项，各高等学校常务理事单</w:t>
      </w:r>
      <w:r>
        <w:rPr>
          <w:rFonts w:hint="eastAsia"/>
          <w:spacing w:val="-15"/>
          <w:w w:val="95"/>
          <w:sz w:val="32"/>
        </w:rPr>
        <w:t xml:space="preserve">位限报 </w:t>
      </w:r>
      <w:r>
        <w:rPr>
          <w:rFonts w:hint="eastAsia"/>
          <w:w w:val="95"/>
          <w:sz w:val="32"/>
        </w:rPr>
        <w:t>4</w:t>
      </w:r>
      <w:r>
        <w:rPr>
          <w:rFonts w:hint="eastAsia"/>
          <w:spacing w:val="-13"/>
          <w:w w:val="95"/>
          <w:sz w:val="32"/>
        </w:rPr>
        <w:t xml:space="preserve"> 项，理事单位限报 </w:t>
      </w:r>
      <w:r>
        <w:rPr>
          <w:rFonts w:hint="eastAsia"/>
          <w:w w:val="95"/>
          <w:sz w:val="32"/>
        </w:rPr>
        <w:t>3</w:t>
      </w:r>
      <w:r>
        <w:rPr>
          <w:rFonts w:hint="eastAsia"/>
          <w:spacing w:val="-14"/>
          <w:w w:val="95"/>
          <w:sz w:val="32"/>
        </w:rPr>
        <w:t xml:space="preserve"> 项，各分会限报 </w:t>
      </w:r>
      <w:r>
        <w:rPr>
          <w:rFonts w:hint="eastAsia"/>
          <w:w w:val="95"/>
          <w:sz w:val="32"/>
        </w:rPr>
        <w:t>5</w:t>
      </w:r>
      <w:r>
        <w:rPr>
          <w:rFonts w:hint="eastAsia"/>
          <w:spacing w:val="-20"/>
          <w:w w:val="95"/>
          <w:sz w:val="32"/>
        </w:rPr>
        <w:t xml:space="preserve"> 项。</w:t>
      </w:r>
    </w:p>
    <w:p>
      <w:pPr>
        <w:pStyle w:val="13"/>
        <w:numPr>
          <w:ilvl w:val="0"/>
          <w:numId w:val="3"/>
        </w:numPr>
        <w:tabs>
          <w:tab w:val="left" w:pos="1709"/>
        </w:tabs>
        <w:spacing w:before="3" w:line="364" w:lineRule="auto"/>
        <w:ind w:right="1192" w:firstLine="640"/>
        <w:jc w:val="both"/>
        <w:rPr>
          <w:rFonts w:hint="eastAsia"/>
          <w:sz w:val="32"/>
        </w:rPr>
        <w:sectPr>
          <w:pgSz w:w="11910" w:h="16850"/>
          <w:pgMar w:top="1320" w:right="400" w:bottom="280" w:left="800" w:header="720" w:footer="720" w:gutter="0"/>
          <w:cols w:space="720" w:num="1"/>
        </w:sectPr>
      </w:pPr>
      <w:r>
        <w:rPr>
          <w:rFonts w:hint="eastAsia"/>
          <w:spacing w:val="3"/>
          <w:w w:val="95"/>
          <w:sz w:val="32"/>
        </w:rPr>
        <w:t xml:space="preserve">课题申报者需认真填写《浙江省高等教育学会 </w:t>
      </w:r>
      <w:r>
        <w:rPr>
          <w:rFonts w:hint="eastAsia"/>
          <w:w w:val="95"/>
          <w:sz w:val="32"/>
        </w:rPr>
        <w:t>2021</w:t>
      </w:r>
      <w:r>
        <w:rPr>
          <w:rFonts w:hint="eastAsia"/>
          <w:spacing w:val="22"/>
          <w:w w:val="95"/>
          <w:sz w:val="32"/>
        </w:rPr>
        <w:t xml:space="preserve"> 年度</w:t>
      </w:r>
      <w:r>
        <w:rPr>
          <w:rFonts w:hint="eastAsia"/>
          <w:spacing w:val="-5"/>
          <w:w w:val="95"/>
          <w:sz w:val="32"/>
        </w:rPr>
        <w:t>高等教育研究课题立项申报书》</w:t>
      </w:r>
      <w:r>
        <w:rPr>
          <w:rFonts w:hint="eastAsia"/>
          <w:w w:val="95"/>
          <w:sz w:val="32"/>
        </w:rPr>
        <w:t>（</w:t>
      </w:r>
      <w:r>
        <w:rPr>
          <w:rFonts w:hint="eastAsia"/>
          <w:spacing w:val="31"/>
          <w:w w:val="95"/>
          <w:sz w:val="32"/>
        </w:rPr>
        <w:t xml:space="preserve">附件 </w:t>
      </w:r>
      <w:r>
        <w:rPr>
          <w:rFonts w:hint="eastAsia"/>
          <w:w w:val="95"/>
          <w:sz w:val="32"/>
        </w:rPr>
        <w:t>1）和《浙江省高等教育</w:t>
      </w:r>
    </w:p>
    <w:p>
      <w:pPr>
        <w:spacing w:before="32"/>
        <w:ind w:firstLine="720"/>
        <w:jc w:val="both"/>
        <w:rPr>
          <w:sz w:val="32"/>
        </w:rPr>
      </w:pPr>
      <w:r>
        <w:rPr>
          <w:rFonts w:hint="eastAsia"/>
          <w:w w:val="95"/>
          <w:sz w:val="32"/>
        </w:rPr>
        <w:t>学会课题论证活页》（</w:t>
      </w:r>
      <w:r>
        <w:rPr>
          <w:rFonts w:hint="eastAsia"/>
          <w:spacing w:val="16"/>
          <w:w w:val="95"/>
          <w:sz w:val="32"/>
        </w:rPr>
        <w:t xml:space="preserve">附件 </w:t>
      </w:r>
      <w:r>
        <w:rPr>
          <w:rFonts w:hint="eastAsia"/>
          <w:w w:val="95"/>
          <w:sz w:val="32"/>
        </w:rPr>
        <w:t>2）。</w:t>
      </w:r>
    </w:p>
    <w:p>
      <w:pPr>
        <w:pStyle w:val="13"/>
        <w:numPr>
          <w:ilvl w:val="0"/>
          <w:numId w:val="3"/>
        </w:numPr>
        <w:tabs>
          <w:tab w:val="left" w:pos="1714"/>
        </w:tabs>
        <w:spacing w:before="214" w:line="364" w:lineRule="auto"/>
        <w:ind w:right="1198" w:firstLine="640"/>
        <w:jc w:val="both"/>
        <w:rPr>
          <w:sz w:val="32"/>
        </w:rPr>
      </w:pPr>
      <w:r>
        <w:rPr>
          <w:rFonts w:hint="eastAsia"/>
          <w:w w:val="95"/>
          <w:sz w:val="32"/>
        </w:rPr>
        <w:t>由各推荐单位按质量优劣排序后，填写《课题申报汇总表》（</w:t>
      </w:r>
      <w:r>
        <w:rPr>
          <w:rFonts w:hint="eastAsia"/>
          <w:spacing w:val="-16"/>
          <w:w w:val="95"/>
          <w:sz w:val="32"/>
        </w:rPr>
        <w:t xml:space="preserve">附件 </w:t>
      </w:r>
      <w:r>
        <w:rPr>
          <w:rFonts w:hint="eastAsia"/>
          <w:w w:val="95"/>
          <w:sz w:val="32"/>
        </w:rPr>
        <w:t>3）并加盖公章后，统一上报学会秘书处。</w:t>
      </w:r>
    </w:p>
    <w:p>
      <w:pPr>
        <w:pStyle w:val="13"/>
        <w:numPr>
          <w:ilvl w:val="0"/>
          <w:numId w:val="3"/>
        </w:numPr>
        <w:tabs>
          <w:tab w:val="left" w:pos="1714"/>
        </w:tabs>
        <w:spacing w:before="2" w:line="364" w:lineRule="auto"/>
        <w:ind w:right="1197" w:firstLine="640"/>
        <w:jc w:val="both"/>
        <w:rPr>
          <w:sz w:val="32"/>
        </w:rPr>
      </w:pPr>
      <w:r>
        <w:rPr>
          <w:rFonts w:hint="eastAsia"/>
          <w:w w:val="95"/>
          <w:sz w:val="32"/>
        </w:rPr>
        <w:t>浙江省高等教育学会秘书处将组织专家对推荐申报的课</w:t>
      </w:r>
      <w:r>
        <w:rPr>
          <w:rFonts w:hint="eastAsia"/>
          <w:spacing w:val="5"/>
          <w:w w:val="95"/>
          <w:sz w:val="32"/>
        </w:rPr>
        <w:t xml:space="preserve">题进行立项评审，并择优评审出 </w:t>
      </w:r>
      <w:r>
        <w:rPr>
          <w:rFonts w:hint="eastAsia"/>
          <w:w w:val="95"/>
          <w:sz w:val="32"/>
        </w:rPr>
        <w:t>50</w:t>
      </w:r>
      <w:r>
        <w:rPr>
          <w:rFonts w:hint="eastAsia"/>
          <w:spacing w:val="4"/>
          <w:w w:val="95"/>
          <w:sz w:val="32"/>
        </w:rPr>
        <w:t xml:space="preserve"> 项左右重点课题，给予一定</w:t>
      </w:r>
      <w:r>
        <w:rPr>
          <w:rFonts w:hint="eastAsia"/>
          <w:sz w:val="32"/>
        </w:rPr>
        <w:t>经费资助。在课题结题验收完成后拨付经费。</w:t>
      </w:r>
    </w:p>
    <w:p>
      <w:pPr>
        <w:pStyle w:val="2"/>
        <w:ind w:left="1389"/>
        <w:jc w:val="both"/>
        <w:rPr>
          <w:rFonts w:ascii="宋体" w:hAnsi="宋体" w:eastAsia="宋体" w:cs="宋体"/>
        </w:rPr>
      </w:pPr>
      <w:r>
        <w:rPr>
          <w:rFonts w:hint="eastAsia" w:ascii="宋体" w:hAnsi="宋体" w:eastAsia="宋体" w:cs="宋体"/>
          <w:w w:val="95"/>
        </w:rPr>
        <w:t>四、结题要求</w:t>
      </w:r>
    </w:p>
    <w:p>
      <w:pPr>
        <w:pStyle w:val="13"/>
        <w:numPr>
          <w:ilvl w:val="0"/>
          <w:numId w:val="4"/>
        </w:numPr>
        <w:tabs>
          <w:tab w:val="left" w:pos="1714"/>
        </w:tabs>
        <w:spacing w:before="141" w:line="364" w:lineRule="auto"/>
        <w:ind w:right="1194" w:firstLine="640"/>
        <w:jc w:val="both"/>
        <w:rPr>
          <w:sz w:val="32"/>
        </w:rPr>
      </w:pPr>
      <w:r>
        <w:rPr>
          <w:rFonts w:hint="eastAsia"/>
          <w:w w:val="95"/>
          <w:sz w:val="32"/>
        </w:rPr>
        <w:t>浙江省高等教育学会将委托各高校和分会负责结题验收</w:t>
      </w:r>
      <w:r>
        <w:rPr>
          <w:rFonts w:hint="eastAsia"/>
          <w:spacing w:val="-2"/>
          <w:sz w:val="32"/>
        </w:rPr>
        <w:t xml:space="preserve">工作，重点课题需要在核心期刊上公开发表 </w:t>
      </w:r>
      <w:r>
        <w:rPr>
          <w:rFonts w:hint="eastAsia"/>
          <w:sz w:val="32"/>
        </w:rPr>
        <w:t>1</w:t>
      </w:r>
      <w:r>
        <w:rPr>
          <w:rFonts w:hint="eastAsia"/>
          <w:spacing w:val="-5"/>
          <w:sz w:val="32"/>
        </w:rPr>
        <w:t xml:space="preserve"> 篇学术论文等相</w:t>
      </w:r>
      <w:r>
        <w:rPr>
          <w:rFonts w:hint="eastAsia"/>
          <w:w w:val="95"/>
          <w:sz w:val="32"/>
        </w:rPr>
        <w:t>关成果，并标注获浙江省高等教育学会课题立项资助。验收分合格、不合格两档，通过结题验收者，可获得下年度课题申请</w:t>
      </w:r>
      <w:r>
        <w:rPr>
          <w:rFonts w:hint="eastAsia"/>
          <w:sz w:val="32"/>
        </w:rPr>
        <w:t>资格。</w:t>
      </w:r>
    </w:p>
    <w:p>
      <w:pPr>
        <w:pStyle w:val="13"/>
        <w:numPr>
          <w:ilvl w:val="0"/>
          <w:numId w:val="4"/>
        </w:numPr>
        <w:tabs>
          <w:tab w:val="left" w:pos="1714"/>
        </w:tabs>
        <w:spacing w:before="4" w:line="364" w:lineRule="auto"/>
        <w:ind w:right="1187" w:firstLine="640"/>
        <w:jc w:val="both"/>
        <w:rPr>
          <w:sz w:val="32"/>
        </w:rPr>
      </w:pPr>
      <w:r>
        <w:rPr>
          <w:rFonts w:hint="eastAsia"/>
          <w:w w:val="95"/>
          <w:sz w:val="32"/>
        </w:rPr>
        <w:t>课题承担单位验收完成后，将验收结论汇总加盖公章后统一寄学会秘书处或加盖公章电子版发学会秘书处邮箱，并将课题研究报告电子版及公开发表论文扫描件一份（重点课题需</w:t>
      </w:r>
      <w:r>
        <w:rPr>
          <w:rFonts w:hint="eastAsia"/>
          <w:sz w:val="32"/>
        </w:rPr>
        <w:t>要）发学会秘书处邮箱。</w:t>
      </w:r>
    </w:p>
    <w:p>
      <w:pPr>
        <w:pStyle w:val="13"/>
        <w:numPr>
          <w:ilvl w:val="0"/>
          <w:numId w:val="4"/>
        </w:numPr>
        <w:tabs>
          <w:tab w:val="left" w:pos="1714"/>
        </w:tabs>
        <w:spacing w:before="4" w:line="364" w:lineRule="auto"/>
        <w:ind w:right="1194" w:firstLine="640"/>
        <w:jc w:val="both"/>
        <w:rPr>
          <w:sz w:val="32"/>
        </w:rPr>
      </w:pPr>
      <w:r>
        <w:rPr>
          <w:rFonts w:hint="eastAsia"/>
          <w:w w:val="95"/>
          <w:sz w:val="32"/>
        </w:rPr>
        <w:t>结题延期申请最多一年。到期依然无法完成的，课题即</w:t>
      </w:r>
      <w:r>
        <w:rPr>
          <w:rFonts w:hint="eastAsia"/>
          <w:sz w:val="32"/>
        </w:rPr>
        <w:t>被取消。</w:t>
      </w:r>
    </w:p>
    <w:p>
      <w:pPr>
        <w:pStyle w:val="2"/>
        <w:spacing w:line="484" w:lineRule="exact"/>
        <w:jc w:val="both"/>
        <w:rPr>
          <w:rFonts w:ascii="宋体" w:hAnsi="宋体" w:eastAsia="宋体" w:cs="宋体"/>
        </w:rPr>
      </w:pPr>
      <w:r>
        <w:rPr>
          <w:rFonts w:hint="eastAsia" w:ascii="宋体" w:hAnsi="宋体" w:eastAsia="宋体" w:cs="宋体"/>
          <w:w w:val="95"/>
        </w:rPr>
        <w:t>五、其他事项</w:t>
      </w:r>
    </w:p>
    <w:p>
      <w:pPr>
        <w:pStyle w:val="13"/>
        <w:numPr>
          <w:ilvl w:val="1"/>
          <w:numId w:val="4"/>
        </w:numPr>
        <w:tabs>
          <w:tab w:val="left" w:pos="1869"/>
        </w:tabs>
        <w:spacing w:before="141" w:line="364" w:lineRule="auto"/>
        <w:ind w:right="1034" w:firstLine="801"/>
        <w:jc w:val="both"/>
        <w:rPr>
          <w:rFonts w:hint="eastAsia"/>
          <w:sz w:val="32"/>
        </w:rPr>
        <w:sectPr>
          <w:pgSz w:w="11910" w:h="16850"/>
          <w:pgMar w:top="1320" w:right="400" w:bottom="280" w:left="800" w:header="720" w:footer="720" w:gutter="0"/>
          <w:cols w:space="720" w:num="1"/>
        </w:sectPr>
      </w:pPr>
      <w:r>
        <w:rPr>
          <w:rFonts w:hint="eastAsia"/>
          <w:spacing w:val="-15"/>
          <w:w w:val="95"/>
          <w:sz w:val="32"/>
        </w:rPr>
        <w:t xml:space="preserve">申报单位统一报送《课题立项申报汇总表》一式 </w:t>
      </w:r>
      <w:r>
        <w:rPr>
          <w:rFonts w:hint="eastAsia"/>
          <w:w w:val="95"/>
          <w:sz w:val="32"/>
        </w:rPr>
        <w:t>1</w:t>
      </w:r>
      <w:r>
        <w:rPr>
          <w:rFonts w:hint="eastAsia"/>
          <w:spacing w:val="-39"/>
          <w:w w:val="95"/>
          <w:sz w:val="32"/>
        </w:rPr>
        <w:t xml:space="preserve"> 份</w:t>
      </w:r>
      <w:r>
        <w:rPr>
          <w:rFonts w:hint="eastAsia"/>
          <w:w w:val="95"/>
          <w:sz w:val="32"/>
        </w:rPr>
        <w:t>（加</w:t>
      </w:r>
      <w:r>
        <w:rPr>
          <w:rFonts w:hint="eastAsia"/>
          <w:sz w:val="32"/>
        </w:rPr>
        <w:t>盖公章）书面材料给学会秘书处或加盖公章的汇总表电子版发</w:t>
      </w:r>
      <w:r>
        <w:rPr>
          <w:rFonts w:hint="eastAsia"/>
          <w:w w:val="95"/>
          <w:sz w:val="32"/>
        </w:rPr>
        <w:t>送到学会邮箱。同时，《课题立项申报书》、《课题论证活页》 和《课题立项申报汇总表》提交电子版（Word</w:t>
      </w:r>
      <w:r>
        <w:rPr>
          <w:rFonts w:hint="eastAsia"/>
          <w:spacing w:val="45"/>
          <w:w w:val="95"/>
          <w:sz w:val="32"/>
        </w:rPr>
        <w:t xml:space="preserve"> 格式</w:t>
      </w:r>
      <w:r>
        <w:rPr>
          <w:rFonts w:hint="eastAsia"/>
          <w:w w:val="95"/>
          <w:sz w:val="32"/>
        </w:rPr>
        <w:t>），文件名</w:t>
      </w:r>
    </w:p>
    <w:p>
      <w:pPr>
        <w:spacing w:before="32" w:line="364" w:lineRule="auto"/>
        <w:ind w:left="717" w:right="1196"/>
        <w:jc w:val="both"/>
        <w:rPr>
          <w:sz w:val="32"/>
        </w:rPr>
      </w:pPr>
      <w:r>
        <w:rPr>
          <w:rFonts w:hint="eastAsia"/>
          <w:w w:val="95"/>
          <w:sz w:val="32"/>
        </w:rPr>
        <w:t>为“2021 年度高等教育研究课题+单位名称”。相关表格可在学</w:t>
      </w:r>
      <w:r>
        <w:rPr>
          <w:rFonts w:hint="eastAsia"/>
          <w:sz w:val="32"/>
        </w:rPr>
        <w:t>会网站（</w:t>
      </w:r>
      <w:r>
        <w:fldChar w:fldCharType="begin"/>
      </w:r>
      <w:r>
        <w:instrText xml:space="preserve"> HYPERLINK "http://www.zjgjxh.cn/" \h </w:instrText>
      </w:r>
      <w:r>
        <w:fldChar w:fldCharType="separate"/>
      </w:r>
      <w:r>
        <w:rPr>
          <w:rFonts w:hint="eastAsia"/>
          <w:sz w:val="32"/>
        </w:rPr>
        <w:t>http://www.zjgjxh.cn</w:t>
      </w:r>
      <w:r>
        <w:rPr>
          <w:rFonts w:hint="eastAsia"/>
          <w:sz w:val="32"/>
        </w:rPr>
        <w:fldChar w:fldCharType="end"/>
      </w:r>
      <w:r>
        <w:rPr>
          <w:rFonts w:hint="eastAsia"/>
          <w:sz w:val="32"/>
        </w:rPr>
        <w:t>）下载专区下载。电子版统一</w:t>
      </w:r>
      <w:r>
        <w:rPr>
          <w:rFonts w:hint="eastAsia"/>
          <w:spacing w:val="-2"/>
          <w:sz w:val="32"/>
        </w:rPr>
        <w:t>发送学会秘书处邮箱：</w:t>
      </w:r>
      <w:r>
        <w:fldChar w:fldCharType="begin"/>
      </w:r>
      <w:r>
        <w:instrText xml:space="preserve"> HYPERLINK "mailto:zjgjxh2019@163.com" \h </w:instrText>
      </w:r>
      <w:r>
        <w:fldChar w:fldCharType="separate"/>
      </w:r>
      <w:r>
        <w:rPr>
          <w:rFonts w:hint="eastAsia"/>
          <w:spacing w:val="-1"/>
          <w:sz w:val="32"/>
        </w:rPr>
        <w:t>zjgjxh2019@163.com</w:t>
      </w:r>
      <w:r>
        <w:rPr>
          <w:rFonts w:hint="eastAsia"/>
          <w:spacing w:val="-1"/>
          <w:sz w:val="32"/>
        </w:rPr>
        <w:fldChar w:fldCharType="end"/>
      </w:r>
      <w:r>
        <w:rPr>
          <w:rFonts w:hint="eastAsia"/>
          <w:spacing w:val="-1"/>
          <w:sz w:val="32"/>
        </w:rPr>
        <w:t>。材料邮寄地址:杭</w:t>
      </w:r>
      <w:r>
        <w:rPr>
          <w:rFonts w:hint="eastAsia"/>
          <w:spacing w:val="9"/>
          <w:w w:val="95"/>
          <w:sz w:val="32"/>
        </w:rPr>
        <w:t xml:space="preserve">州市文晖路 </w:t>
      </w:r>
      <w:r>
        <w:rPr>
          <w:rFonts w:hint="eastAsia"/>
          <w:w w:val="95"/>
          <w:sz w:val="32"/>
        </w:rPr>
        <w:t>321</w:t>
      </w:r>
      <w:r>
        <w:rPr>
          <w:rFonts w:hint="eastAsia"/>
          <w:spacing w:val="15"/>
          <w:w w:val="95"/>
          <w:sz w:val="32"/>
        </w:rPr>
        <w:t xml:space="preserve"> 号教育大厦 </w:t>
      </w:r>
      <w:r>
        <w:rPr>
          <w:rFonts w:hint="eastAsia"/>
          <w:w w:val="95"/>
          <w:sz w:val="32"/>
        </w:rPr>
        <w:t>509 室，浙江省高等教育学会秘书</w:t>
      </w:r>
      <w:r>
        <w:rPr>
          <w:rFonts w:hint="eastAsia"/>
          <w:sz w:val="32"/>
        </w:rPr>
        <w:t>处（310012）；</w:t>
      </w:r>
      <w:r>
        <w:rPr>
          <w:rFonts w:hint="eastAsia"/>
          <w:spacing w:val="-3"/>
          <w:sz w:val="32"/>
        </w:rPr>
        <w:t>联系人: 缪健美；联系电话:</w:t>
      </w:r>
      <w:r>
        <w:rPr>
          <w:rFonts w:hint="eastAsia"/>
          <w:sz w:val="32"/>
        </w:rPr>
        <w:t>0571-88008533。</w:t>
      </w:r>
    </w:p>
    <w:p>
      <w:pPr>
        <w:pStyle w:val="13"/>
        <w:numPr>
          <w:ilvl w:val="1"/>
          <w:numId w:val="4"/>
        </w:numPr>
        <w:tabs>
          <w:tab w:val="left" w:pos="1709"/>
        </w:tabs>
        <w:spacing w:before="5" w:line="364" w:lineRule="auto"/>
        <w:ind w:right="1199" w:firstLine="640"/>
        <w:jc w:val="both"/>
        <w:rPr>
          <w:sz w:val="32"/>
        </w:rPr>
      </w:pPr>
      <w:r>
        <w:rPr>
          <w:rFonts w:hint="eastAsia"/>
          <w:w w:val="95"/>
          <w:sz w:val="32"/>
        </w:rPr>
        <w:t>课题受理申报时间自即日起至 2021</w:t>
      </w:r>
      <w:r>
        <w:rPr>
          <w:rFonts w:hint="eastAsia"/>
          <w:spacing w:val="2"/>
          <w:w w:val="95"/>
          <w:sz w:val="32"/>
        </w:rPr>
        <w:t xml:space="preserve"> 年 </w:t>
      </w:r>
      <w:r>
        <w:rPr>
          <w:rFonts w:hint="eastAsia"/>
          <w:w w:val="95"/>
          <w:sz w:val="32"/>
        </w:rPr>
        <w:t>4</w:t>
      </w:r>
      <w:r>
        <w:rPr>
          <w:rFonts w:hint="eastAsia"/>
          <w:spacing w:val="3"/>
          <w:w w:val="95"/>
          <w:sz w:val="32"/>
        </w:rPr>
        <w:t xml:space="preserve"> 月 </w:t>
      </w:r>
      <w:r>
        <w:rPr>
          <w:rFonts w:hint="eastAsia"/>
          <w:w w:val="95"/>
          <w:sz w:val="32"/>
        </w:rPr>
        <w:t>30 日，逾期</w:t>
      </w:r>
      <w:r>
        <w:rPr>
          <w:rFonts w:hint="eastAsia"/>
          <w:sz w:val="32"/>
        </w:rPr>
        <w:t>不予受理。</w:t>
      </w:r>
    </w:p>
    <w:p>
      <w:pPr>
        <w:spacing w:before="1" w:line="364" w:lineRule="auto"/>
        <w:ind w:left="746" w:right="1197"/>
        <w:jc w:val="both"/>
        <w:rPr>
          <w:sz w:val="32"/>
        </w:rPr>
      </w:pPr>
      <w:r>
        <w:rPr>
          <w:rFonts w:hint="eastAsia"/>
          <w:spacing w:val="20"/>
          <w:w w:val="95"/>
          <w:sz w:val="32"/>
        </w:rPr>
        <w:t xml:space="preserve">附件 </w:t>
      </w:r>
      <w:r>
        <w:rPr>
          <w:rFonts w:hint="eastAsia"/>
          <w:w w:val="95"/>
          <w:sz w:val="32"/>
        </w:rPr>
        <w:t>1</w:t>
      </w:r>
      <w:r>
        <w:rPr>
          <w:rFonts w:hint="eastAsia"/>
          <w:spacing w:val="6"/>
          <w:w w:val="95"/>
          <w:sz w:val="32"/>
        </w:rPr>
        <w:t xml:space="preserve">：浙江省高等教育学会 </w:t>
      </w:r>
      <w:r>
        <w:rPr>
          <w:rFonts w:hint="eastAsia"/>
          <w:w w:val="95"/>
          <w:sz w:val="32"/>
        </w:rPr>
        <w:t>2021</w:t>
      </w:r>
      <w:r>
        <w:rPr>
          <w:rFonts w:hint="eastAsia"/>
          <w:spacing w:val="2"/>
          <w:w w:val="95"/>
          <w:sz w:val="32"/>
        </w:rPr>
        <w:t xml:space="preserve"> 年度高等教育研究课题立项</w:t>
      </w:r>
      <w:r>
        <w:rPr>
          <w:rFonts w:hint="eastAsia"/>
          <w:sz w:val="32"/>
        </w:rPr>
        <w:t>申报书</w:t>
      </w:r>
    </w:p>
    <w:p>
      <w:pPr>
        <w:spacing w:before="2" w:line="364" w:lineRule="auto"/>
        <w:ind w:left="746" w:right="3955"/>
        <w:jc w:val="both"/>
        <w:rPr>
          <w:w w:val="95"/>
          <w:sz w:val="32"/>
        </w:rPr>
      </w:pPr>
      <w:r>
        <w:rPr>
          <w:rFonts w:hint="eastAsia"/>
          <w:spacing w:val="20"/>
          <w:w w:val="95"/>
          <w:sz w:val="32"/>
        </w:rPr>
        <w:t xml:space="preserve">附件 </w:t>
      </w:r>
      <w:r>
        <w:rPr>
          <w:w w:val="95"/>
          <w:sz w:val="32"/>
        </w:rPr>
        <w:t>2</w:t>
      </w:r>
      <w:r>
        <w:rPr>
          <w:rFonts w:hint="eastAsia"/>
          <w:spacing w:val="6"/>
          <w:w w:val="95"/>
          <w:sz w:val="32"/>
        </w:rPr>
        <w:t>：</w:t>
      </w:r>
      <w:r>
        <w:rPr>
          <w:rFonts w:hint="eastAsia"/>
          <w:w w:val="95"/>
          <w:sz w:val="32"/>
        </w:rPr>
        <w:t>浙江省高等教育学会课题论证活页</w:t>
      </w:r>
    </w:p>
    <w:p>
      <w:pPr>
        <w:spacing w:before="2" w:line="364" w:lineRule="auto"/>
        <w:ind w:left="746" w:right="3955"/>
        <w:jc w:val="both"/>
        <w:rPr>
          <w:sz w:val="32"/>
        </w:rPr>
      </w:pPr>
      <w:r>
        <w:rPr>
          <w:rFonts w:hint="eastAsia"/>
          <w:spacing w:val="-22"/>
          <w:w w:val="95"/>
          <w:sz w:val="32"/>
        </w:rPr>
        <w:t xml:space="preserve">附件 </w:t>
      </w:r>
      <w:r>
        <w:rPr>
          <w:spacing w:val="-22"/>
          <w:w w:val="95"/>
          <w:sz w:val="32"/>
        </w:rPr>
        <w:t xml:space="preserve"> </w:t>
      </w:r>
      <w:r>
        <w:rPr>
          <w:rFonts w:hint="eastAsia"/>
          <w:w w:val="95"/>
          <w:sz w:val="32"/>
        </w:rPr>
        <w:t>3：课题立项申报汇总表</w:t>
      </w:r>
    </w:p>
    <w:p>
      <w:pPr>
        <w:spacing w:before="2"/>
        <w:ind w:left="746"/>
        <w:jc w:val="both"/>
        <w:rPr>
          <w:sz w:val="32"/>
        </w:rPr>
      </w:pPr>
      <w:r>
        <w:rPr>
          <w:rFonts w:hint="eastAsia"/>
          <w:spacing w:val="20"/>
          <w:w w:val="95"/>
          <w:sz w:val="32"/>
        </w:rPr>
        <w:t xml:space="preserve">附件 </w:t>
      </w:r>
      <w:r>
        <w:rPr>
          <w:w w:val="95"/>
          <w:sz w:val="32"/>
        </w:rPr>
        <w:t>4</w:t>
      </w:r>
      <w:r>
        <w:rPr>
          <w:rFonts w:hint="eastAsia"/>
          <w:spacing w:val="6"/>
          <w:w w:val="95"/>
          <w:sz w:val="32"/>
        </w:rPr>
        <w:t>：</w:t>
      </w:r>
      <w:r>
        <w:rPr>
          <w:rFonts w:hint="eastAsia"/>
          <w:w w:val="95"/>
          <w:sz w:val="32"/>
        </w:rPr>
        <w:t>课题研究选题指南</w:t>
      </w:r>
    </w:p>
    <w:p>
      <w:pPr>
        <w:spacing w:before="214"/>
        <w:ind w:left="746"/>
        <w:jc w:val="both"/>
        <w:rPr>
          <w:sz w:val="32"/>
        </w:rPr>
      </w:pPr>
      <w:r>
        <w:rPr>
          <w:rFonts w:hint="eastAsia"/>
          <w:spacing w:val="20"/>
          <w:w w:val="95"/>
          <w:sz w:val="32"/>
        </w:rPr>
        <w:t xml:space="preserve">附件 </w:t>
      </w:r>
      <w:r>
        <w:rPr>
          <w:w w:val="95"/>
          <w:sz w:val="32"/>
        </w:rPr>
        <w:t>5</w:t>
      </w:r>
      <w:r>
        <w:rPr>
          <w:rFonts w:hint="eastAsia"/>
          <w:spacing w:val="6"/>
          <w:w w:val="95"/>
          <w:sz w:val="32"/>
        </w:rPr>
        <w:t>：</w:t>
      </w:r>
      <w:r>
        <w:rPr>
          <w:rFonts w:hint="eastAsia"/>
          <w:w w:val="95"/>
          <w:sz w:val="32"/>
        </w:rPr>
        <w:t>高校会员单位 2021 年度课题申报分配表</w:t>
      </w:r>
    </w:p>
    <w:p>
      <w:pPr>
        <w:pStyle w:val="6"/>
        <w:jc w:val="both"/>
        <w:rPr>
          <w:sz w:val="20"/>
        </w:rPr>
      </w:pPr>
    </w:p>
    <w:p>
      <w:pPr>
        <w:pStyle w:val="6"/>
        <w:jc w:val="both"/>
        <w:rPr>
          <w:sz w:val="20"/>
        </w:rPr>
      </w:pPr>
    </w:p>
    <w:p>
      <w:pPr>
        <w:pStyle w:val="6"/>
        <w:jc w:val="both"/>
        <w:rPr>
          <w:sz w:val="20"/>
        </w:rPr>
      </w:pPr>
    </w:p>
    <w:p>
      <w:pPr>
        <w:pStyle w:val="6"/>
        <w:jc w:val="both"/>
        <w:rPr>
          <w:sz w:val="20"/>
        </w:rPr>
      </w:pPr>
    </w:p>
    <w:p>
      <w:pPr>
        <w:pStyle w:val="6"/>
        <w:spacing w:before="8"/>
        <w:jc w:val="both"/>
        <w:rPr>
          <w:rFonts w:hint="eastAsia"/>
          <w:sz w:val="15"/>
        </w:rPr>
      </w:pPr>
      <w:r>
        <w:pict>
          <v:group id="_x0000_s1027" o:spid="_x0000_s1027" o:spt="203" style="position:absolute;left:0pt;margin-left:77.3pt;margin-top:11.95pt;height:122.55pt;width:414pt;mso-position-horizontal-relative:page;mso-wrap-distance-bottom:0pt;mso-wrap-distance-top:0pt;z-index:-251659264;mso-width-relative:page;mso-height-relative:page;" coordorigin="1546,240" coordsize="8280,2451">
            <o:lock v:ext="edit"/>
            <v:shape id="_x0000_s1028" o:spid="_x0000_s1028" o:spt="75" type="#_x0000_t75" style="position:absolute;left:6344;top:239;height:2398;width:2404;" filled="f" o:preferrelative="t" stroked="f" coordsize="21600,21600">
              <v:path/>
              <v:fill on="f" focussize="0,0"/>
              <v:stroke on="f" joinstyle="miter"/>
              <v:imagedata r:id="rId4" o:title=""/>
              <o:lock v:ext="edit" aspectratio="t"/>
            </v:shape>
            <v:line id="_x0000_s1029" o:spid="_x0000_s1029" o:spt="20" style="position:absolute;left:1546;top:2682;height:0;width:8280;" coordsize="21600,21600">
              <v:path arrowok="t"/>
              <v:fill focussize="0,0"/>
              <v:stroke/>
              <v:imagedata o:title=""/>
              <o:lock v:ext="edit"/>
            </v:line>
            <v:shape id="_x0000_s1030" o:spid="_x0000_s1030" o:spt="202" type="#_x0000_t202" style="position:absolute;left:1546;top:239;height:2451;width:8280;" filled="f" stroked="f" coordsize="21600,21600">
              <v:path/>
              <v:fill on="f" focussize="0,0"/>
              <v:stroke on="f" joinstyle="miter"/>
              <v:imagedata o:title=""/>
              <o:lock v:ext="edit"/>
              <v:textbox inset="0mm,0mm,0mm,0mm">
                <w:txbxContent>
                  <w:p>
                    <w:pPr>
                      <w:spacing w:before="53" w:line="364" w:lineRule="auto"/>
                      <w:ind w:left="5122" w:right="436" w:hanging="161"/>
                      <w:rPr>
                        <w:sz w:val="32"/>
                      </w:rPr>
                    </w:pPr>
                    <w:r>
                      <w:rPr>
                        <w:spacing w:val="-1"/>
                        <w:sz w:val="32"/>
                      </w:rPr>
                      <w:t>浙江省高等教育学会</w:t>
                    </w:r>
                    <w:r>
                      <w:rPr>
                        <w:w w:val="95"/>
                        <w:sz w:val="32"/>
                      </w:rPr>
                      <w:t>2021</w:t>
                    </w:r>
                    <w:r>
                      <w:rPr>
                        <w:spacing w:val="-40"/>
                        <w:w w:val="95"/>
                        <w:sz w:val="32"/>
                      </w:rPr>
                      <w:t xml:space="preserve"> 年 </w:t>
                    </w:r>
                    <w:r>
                      <w:rPr>
                        <w:w w:val="95"/>
                        <w:sz w:val="32"/>
                      </w:rPr>
                      <w:t>3</w:t>
                    </w:r>
                    <w:r>
                      <w:rPr>
                        <w:spacing w:val="-41"/>
                        <w:w w:val="95"/>
                        <w:sz w:val="32"/>
                      </w:rPr>
                      <w:t xml:space="preserve"> 月 </w:t>
                    </w:r>
                    <w:r>
                      <w:rPr>
                        <w:w w:val="95"/>
                        <w:sz w:val="32"/>
                      </w:rPr>
                      <w:t>15</w:t>
                    </w:r>
                    <w:r>
                      <w:rPr>
                        <w:spacing w:val="-30"/>
                        <w:w w:val="95"/>
                        <w:sz w:val="32"/>
                      </w:rPr>
                      <w:t xml:space="preserve"> 日</w:t>
                    </w:r>
                  </w:p>
                </w:txbxContent>
              </v:textbox>
            </v:shape>
            <w10:wrap type="topAndBottom"/>
          </v:group>
        </w:pict>
      </w:r>
    </w:p>
    <w:p>
      <w:pPr>
        <w:spacing w:before="98" w:after="122"/>
        <w:ind w:firstLine="556" w:firstLineChars="200"/>
        <w:jc w:val="both"/>
        <w:rPr>
          <w:sz w:val="28"/>
        </w:rPr>
      </w:pPr>
      <w:bookmarkStart w:id="0" w:name="_GoBack"/>
      <w:bookmarkEnd w:id="0"/>
      <w:r>
        <w:rPr>
          <w:rFonts w:hint="eastAsia"/>
          <w:spacing w:val="-1"/>
          <w:sz w:val="28"/>
        </w:rPr>
        <w:t>抄送：浙江省教育厅；浙江省民政厅；浙江省社会科学界联合会；</w:t>
      </w:r>
    </w:p>
    <w:p>
      <w:pPr>
        <w:pStyle w:val="6"/>
        <w:spacing w:line="20" w:lineRule="exact"/>
        <w:ind w:left="738"/>
        <w:jc w:val="both"/>
        <w:rPr>
          <w:sz w:val="2"/>
        </w:rPr>
      </w:pPr>
    </w:p>
    <w:p>
      <w:pPr>
        <w:tabs>
          <w:tab w:val="left" w:pos="3843"/>
        </w:tabs>
        <w:spacing w:before="95"/>
        <w:ind w:right="12" w:firstLine="1100" w:firstLineChars="500"/>
        <w:jc w:val="both"/>
        <w:rPr>
          <w:sz w:val="32"/>
        </w:rPr>
      </w:pPr>
      <w:r>
        <mc:AlternateContent>
          <mc:Choice Requires="wps">
            <w:drawing>
              <wp:anchor distT="0" distB="0" distL="114300" distR="114300" simplePos="0" relativeHeight="251659264" behindDoc="1" locked="0" layoutInCell="1" allowOverlap="1">
                <wp:simplePos x="0" y="0"/>
                <wp:positionH relativeFrom="page">
                  <wp:posOffset>972185</wp:posOffset>
                </wp:positionH>
                <wp:positionV relativeFrom="paragraph">
                  <wp:posOffset>3175</wp:posOffset>
                </wp:positionV>
                <wp:extent cx="5283200" cy="14605"/>
                <wp:effectExtent l="0" t="4445" r="12700" b="9525"/>
                <wp:wrapTopAndBottom/>
                <wp:docPr id="6" name="直接连接符 6"/>
                <wp:cNvGraphicFramePr/>
                <a:graphic xmlns:a="http://schemas.openxmlformats.org/drawingml/2006/main">
                  <a:graphicData uri="http://schemas.microsoft.com/office/word/2010/wordprocessingShape">
                    <wps:wsp>
                      <wps:cNvSpPr/>
                      <wps:spPr>
                        <a:xfrm>
                          <a:off x="0" y="0"/>
                          <a:ext cx="5283200" cy="146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0.25pt;height:1.15pt;width:416pt;mso-position-horizontal-relative:page;mso-wrap-distance-bottom:0pt;mso-wrap-distance-top:0pt;z-index:-251657216;mso-width-relative:page;mso-height-relative:page;" filled="f" stroked="t" coordsize="21600,21600" o:gfxdata="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1EOK0wAAAAYBAAAPAAAAAAAAAAEAIAAAACIAAABkcnMvZG93bnJldi54bWxQSwECFAAU&#10;AAAACACHTuJApW9+7PYBAADoAwAADgAAAAAAAAABACAAAAAiAQAAZHJzL2Uyb0RvYy54bWxQSwUG&#10;AAAAAAYABgBZAQAAigUAAAAA&#10;">
                <v:fill on="f" focussize="0,0"/>
                <v:stroke color="#000000" joinstyle="round"/>
                <v:imagedata o:title=""/>
                <o:lock v:ext="edit" aspectratio="f"/>
                <w10:wrap type="topAndBottom"/>
              </v:line>
            </w:pict>
          </mc:Fallback>
        </mc:AlternateContent>
      </w:r>
      <w:r>
        <w:rPr>
          <w:rFonts w:hint="eastAsia"/>
          <w:sz w:val="32"/>
        </w:rPr>
        <w:t xml:space="preserve">中国高等教育学会 </w:t>
      </w:r>
      <w:r>
        <w:rPr>
          <w:sz w:val="32"/>
        </w:rPr>
        <w:t xml:space="preserve"> </w:t>
      </w:r>
      <w:r>
        <w:rPr>
          <w:rFonts w:hint="eastAsia"/>
          <w:sz w:val="32"/>
        </w:rPr>
        <w:tab/>
      </w:r>
      <w:r>
        <w:rPr>
          <w:rFonts w:hint="eastAsia"/>
          <w:w w:val="95"/>
          <w:sz w:val="32"/>
        </w:rPr>
        <w:t>2021</w:t>
      </w:r>
      <w:r>
        <w:rPr>
          <w:rFonts w:hint="eastAsia"/>
          <w:spacing w:val="-48"/>
          <w:w w:val="95"/>
          <w:sz w:val="32"/>
        </w:rPr>
        <w:t xml:space="preserve"> </w:t>
      </w:r>
      <w:r>
        <w:rPr>
          <w:rFonts w:hint="eastAsia"/>
          <w:w w:val="95"/>
          <w:sz w:val="32"/>
        </w:rPr>
        <w:t>年</w:t>
      </w:r>
      <w:r>
        <w:rPr>
          <w:rFonts w:hint="eastAsia"/>
          <w:spacing w:val="-44"/>
          <w:w w:val="95"/>
          <w:sz w:val="32"/>
        </w:rPr>
        <w:t xml:space="preserve"> </w:t>
      </w:r>
      <w:r>
        <w:rPr>
          <w:rFonts w:hint="eastAsia"/>
          <w:w w:val="95"/>
          <w:sz w:val="32"/>
        </w:rPr>
        <w:t>3</w:t>
      </w:r>
      <w:r>
        <w:rPr>
          <w:rFonts w:hint="eastAsia"/>
          <w:spacing w:val="-44"/>
          <w:w w:val="95"/>
          <w:sz w:val="32"/>
        </w:rPr>
        <w:t xml:space="preserve"> </w:t>
      </w:r>
      <w:r>
        <w:rPr>
          <w:rFonts w:hint="eastAsia"/>
          <w:w w:val="95"/>
          <w:sz w:val="32"/>
        </w:rPr>
        <w:t>月</w:t>
      </w:r>
      <w:r>
        <w:rPr>
          <w:rFonts w:hint="eastAsia"/>
          <w:spacing w:val="-44"/>
          <w:w w:val="95"/>
          <w:sz w:val="32"/>
        </w:rPr>
        <w:t xml:space="preserve"> </w:t>
      </w:r>
      <w:r>
        <w:rPr>
          <w:rFonts w:hint="eastAsia"/>
          <w:w w:val="95"/>
          <w:sz w:val="32"/>
        </w:rPr>
        <w:t>15</w:t>
      </w:r>
      <w:r>
        <w:rPr>
          <w:rFonts w:hint="eastAsia"/>
          <w:spacing w:val="-47"/>
          <w:w w:val="95"/>
          <w:sz w:val="32"/>
        </w:rPr>
        <w:t xml:space="preserve"> </w:t>
      </w:r>
      <w:r>
        <w:rPr>
          <w:rFonts w:hint="eastAsia"/>
          <w:w w:val="95"/>
          <w:sz w:val="32"/>
        </w:rPr>
        <w:t>日印发</w:t>
      </w:r>
    </w:p>
    <w:p>
      <w:pPr>
        <w:pStyle w:val="6"/>
        <w:spacing w:before="6"/>
        <w:jc w:val="both"/>
        <w:rPr>
          <w:rFonts w:hint="eastAsia"/>
        </w:rPr>
      </w:pPr>
      <w:r>
        <w:pict>
          <v:line id="_x0000_s1033" o:spid="_x0000_s1033" o:spt="20" style="position:absolute;left:0pt;margin-left:76.55pt;margin-top:3.4pt;height:0.05pt;width:414pt;mso-position-horizontal-relative:page;mso-wrap-distance-bottom:0pt;mso-wrap-distance-top:0pt;z-index:-251658240;mso-width-relative:page;mso-height-relative:page;" coordsize="21600,21600">
            <v:path arrowok="t"/>
            <v:fill focussize="0,0"/>
            <v:stroke/>
            <v:imagedata o:title=""/>
            <o:lock v:ext="edit"/>
            <w10:wrap type="topAndBottom"/>
          </v:line>
        </w:pict>
      </w:r>
    </w:p>
    <w:sectPr>
      <w:pgSz w:w="11910" w:h="16840"/>
      <w:pgMar w:top="1420" w:right="280" w:bottom="1040"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746" w:hanging="327"/>
        <w:jc w:val="left"/>
      </w:pPr>
      <w:rPr>
        <w:rFonts w:hint="default" w:ascii="宋体" w:hAnsi="宋体" w:eastAsia="宋体" w:cs="宋体"/>
        <w:spacing w:val="1"/>
        <w:w w:val="99"/>
        <w:sz w:val="30"/>
        <w:szCs w:val="30"/>
        <w:lang w:val="en-US" w:eastAsia="zh-CN" w:bidi="ar-SA"/>
      </w:rPr>
    </w:lvl>
    <w:lvl w:ilvl="1" w:tentative="0">
      <w:start w:val="1"/>
      <w:numFmt w:val="decimal"/>
      <w:lvlText w:val="%2."/>
      <w:lvlJc w:val="left"/>
      <w:pPr>
        <w:ind w:left="746" w:hanging="322"/>
        <w:jc w:val="right"/>
      </w:pPr>
      <w:rPr>
        <w:rFonts w:hint="default" w:ascii="宋体" w:hAnsi="宋体" w:eastAsia="宋体" w:cs="宋体"/>
        <w:spacing w:val="-2"/>
        <w:w w:val="99"/>
        <w:sz w:val="30"/>
        <w:szCs w:val="30"/>
        <w:lang w:val="en-US" w:eastAsia="zh-CN" w:bidi="ar-SA"/>
      </w:rPr>
    </w:lvl>
    <w:lvl w:ilvl="2" w:tentative="0">
      <w:start w:val="0"/>
      <w:numFmt w:val="bullet"/>
      <w:lvlText w:val="•"/>
      <w:lvlJc w:val="left"/>
      <w:pPr>
        <w:ind w:left="2733" w:hanging="322"/>
      </w:pPr>
      <w:rPr>
        <w:rFonts w:hint="default"/>
        <w:lang w:val="en-US" w:eastAsia="zh-CN" w:bidi="ar-SA"/>
      </w:rPr>
    </w:lvl>
    <w:lvl w:ilvl="3" w:tentative="0">
      <w:start w:val="0"/>
      <w:numFmt w:val="bullet"/>
      <w:lvlText w:val="•"/>
      <w:lvlJc w:val="left"/>
      <w:pPr>
        <w:ind w:left="3729" w:hanging="322"/>
      </w:pPr>
      <w:rPr>
        <w:rFonts w:hint="default"/>
        <w:lang w:val="en-US" w:eastAsia="zh-CN" w:bidi="ar-SA"/>
      </w:rPr>
    </w:lvl>
    <w:lvl w:ilvl="4" w:tentative="0">
      <w:start w:val="0"/>
      <w:numFmt w:val="bullet"/>
      <w:lvlText w:val="•"/>
      <w:lvlJc w:val="left"/>
      <w:pPr>
        <w:ind w:left="4726" w:hanging="322"/>
      </w:pPr>
      <w:rPr>
        <w:rFonts w:hint="default"/>
        <w:lang w:val="en-US" w:eastAsia="zh-CN" w:bidi="ar-SA"/>
      </w:rPr>
    </w:lvl>
    <w:lvl w:ilvl="5" w:tentative="0">
      <w:start w:val="0"/>
      <w:numFmt w:val="bullet"/>
      <w:lvlText w:val="•"/>
      <w:lvlJc w:val="left"/>
      <w:pPr>
        <w:ind w:left="5723" w:hanging="322"/>
      </w:pPr>
      <w:rPr>
        <w:rFonts w:hint="default"/>
        <w:lang w:val="en-US" w:eastAsia="zh-CN" w:bidi="ar-SA"/>
      </w:rPr>
    </w:lvl>
    <w:lvl w:ilvl="6" w:tentative="0">
      <w:start w:val="0"/>
      <w:numFmt w:val="bullet"/>
      <w:lvlText w:val="•"/>
      <w:lvlJc w:val="left"/>
      <w:pPr>
        <w:ind w:left="6719" w:hanging="322"/>
      </w:pPr>
      <w:rPr>
        <w:rFonts w:hint="default"/>
        <w:lang w:val="en-US" w:eastAsia="zh-CN" w:bidi="ar-SA"/>
      </w:rPr>
    </w:lvl>
    <w:lvl w:ilvl="7" w:tentative="0">
      <w:start w:val="0"/>
      <w:numFmt w:val="bullet"/>
      <w:lvlText w:val="•"/>
      <w:lvlJc w:val="left"/>
      <w:pPr>
        <w:ind w:left="7716" w:hanging="322"/>
      </w:pPr>
      <w:rPr>
        <w:rFonts w:hint="default"/>
        <w:lang w:val="en-US" w:eastAsia="zh-CN" w:bidi="ar-SA"/>
      </w:rPr>
    </w:lvl>
    <w:lvl w:ilvl="8" w:tentative="0">
      <w:start w:val="0"/>
      <w:numFmt w:val="bullet"/>
      <w:lvlText w:val="•"/>
      <w:lvlJc w:val="left"/>
      <w:pPr>
        <w:ind w:left="8713" w:hanging="322"/>
      </w:pPr>
      <w:rPr>
        <w:rFonts w:hint="default"/>
        <w:lang w:val="en-US" w:eastAsia="zh-CN" w:bidi="ar-SA"/>
      </w:rPr>
    </w:lvl>
  </w:abstractNum>
  <w:abstractNum w:abstractNumId="1">
    <w:nsid w:val="CF092B84"/>
    <w:multiLevelType w:val="multilevel"/>
    <w:tmpl w:val="CF092B84"/>
    <w:lvl w:ilvl="0" w:tentative="0">
      <w:start w:val="1"/>
      <w:numFmt w:val="decimal"/>
      <w:lvlText w:val="%1."/>
      <w:lvlJc w:val="left"/>
      <w:pPr>
        <w:ind w:left="746" w:hanging="322"/>
        <w:jc w:val="righ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736" w:hanging="322"/>
      </w:pPr>
      <w:rPr>
        <w:rFonts w:hint="default"/>
        <w:lang w:val="en-US" w:eastAsia="zh-CN" w:bidi="ar-SA"/>
      </w:rPr>
    </w:lvl>
    <w:lvl w:ilvl="2" w:tentative="0">
      <w:start w:val="0"/>
      <w:numFmt w:val="bullet"/>
      <w:lvlText w:val="•"/>
      <w:lvlJc w:val="left"/>
      <w:pPr>
        <w:ind w:left="2733" w:hanging="322"/>
      </w:pPr>
      <w:rPr>
        <w:rFonts w:hint="default"/>
        <w:lang w:val="en-US" w:eastAsia="zh-CN" w:bidi="ar-SA"/>
      </w:rPr>
    </w:lvl>
    <w:lvl w:ilvl="3" w:tentative="0">
      <w:start w:val="0"/>
      <w:numFmt w:val="bullet"/>
      <w:lvlText w:val="•"/>
      <w:lvlJc w:val="left"/>
      <w:pPr>
        <w:ind w:left="3729" w:hanging="322"/>
      </w:pPr>
      <w:rPr>
        <w:rFonts w:hint="default"/>
        <w:lang w:val="en-US" w:eastAsia="zh-CN" w:bidi="ar-SA"/>
      </w:rPr>
    </w:lvl>
    <w:lvl w:ilvl="4" w:tentative="0">
      <w:start w:val="0"/>
      <w:numFmt w:val="bullet"/>
      <w:lvlText w:val="•"/>
      <w:lvlJc w:val="left"/>
      <w:pPr>
        <w:ind w:left="4726" w:hanging="322"/>
      </w:pPr>
      <w:rPr>
        <w:rFonts w:hint="default"/>
        <w:lang w:val="en-US" w:eastAsia="zh-CN" w:bidi="ar-SA"/>
      </w:rPr>
    </w:lvl>
    <w:lvl w:ilvl="5" w:tentative="0">
      <w:start w:val="0"/>
      <w:numFmt w:val="bullet"/>
      <w:lvlText w:val="•"/>
      <w:lvlJc w:val="left"/>
      <w:pPr>
        <w:ind w:left="5723" w:hanging="322"/>
      </w:pPr>
      <w:rPr>
        <w:rFonts w:hint="default"/>
        <w:lang w:val="en-US" w:eastAsia="zh-CN" w:bidi="ar-SA"/>
      </w:rPr>
    </w:lvl>
    <w:lvl w:ilvl="6" w:tentative="0">
      <w:start w:val="0"/>
      <w:numFmt w:val="bullet"/>
      <w:lvlText w:val="•"/>
      <w:lvlJc w:val="left"/>
      <w:pPr>
        <w:ind w:left="6719" w:hanging="322"/>
      </w:pPr>
      <w:rPr>
        <w:rFonts w:hint="default"/>
        <w:lang w:val="en-US" w:eastAsia="zh-CN" w:bidi="ar-SA"/>
      </w:rPr>
    </w:lvl>
    <w:lvl w:ilvl="7" w:tentative="0">
      <w:start w:val="0"/>
      <w:numFmt w:val="bullet"/>
      <w:lvlText w:val="•"/>
      <w:lvlJc w:val="left"/>
      <w:pPr>
        <w:ind w:left="7716" w:hanging="322"/>
      </w:pPr>
      <w:rPr>
        <w:rFonts w:hint="default"/>
        <w:lang w:val="en-US" w:eastAsia="zh-CN" w:bidi="ar-SA"/>
      </w:rPr>
    </w:lvl>
    <w:lvl w:ilvl="8" w:tentative="0">
      <w:start w:val="0"/>
      <w:numFmt w:val="bullet"/>
      <w:lvlText w:val="•"/>
      <w:lvlJc w:val="left"/>
      <w:pPr>
        <w:ind w:left="8713" w:hanging="322"/>
      </w:pPr>
      <w:rPr>
        <w:rFonts w:hint="default"/>
        <w:lang w:val="en-US" w:eastAsia="zh-CN" w:bidi="ar-SA"/>
      </w:rPr>
    </w:lvl>
  </w:abstractNum>
  <w:abstractNum w:abstractNumId="2">
    <w:nsid w:val="0053208E"/>
    <w:multiLevelType w:val="multilevel"/>
    <w:tmpl w:val="0053208E"/>
    <w:lvl w:ilvl="0" w:tentative="0">
      <w:start w:val="1"/>
      <w:numFmt w:val="decimal"/>
      <w:lvlText w:val="%1."/>
      <w:lvlJc w:val="left"/>
      <w:pPr>
        <w:ind w:left="746" w:hanging="327"/>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736" w:hanging="327"/>
      </w:pPr>
      <w:rPr>
        <w:rFonts w:hint="default"/>
        <w:lang w:val="en-US" w:eastAsia="zh-CN" w:bidi="ar-SA"/>
      </w:rPr>
    </w:lvl>
    <w:lvl w:ilvl="2" w:tentative="0">
      <w:start w:val="0"/>
      <w:numFmt w:val="bullet"/>
      <w:lvlText w:val="•"/>
      <w:lvlJc w:val="left"/>
      <w:pPr>
        <w:ind w:left="2733" w:hanging="327"/>
      </w:pPr>
      <w:rPr>
        <w:rFonts w:hint="default"/>
        <w:lang w:val="en-US" w:eastAsia="zh-CN" w:bidi="ar-SA"/>
      </w:rPr>
    </w:lvl>
    <w:lvl w:ilvl="3" w:tentative="0">
      <w:start w:val="0"/>
      <w:numFmt w:val="bullet"/>
      <w:lvlText w:val="•"/>
      <w:lvlJc w:val="left"/>
      <w:pPr>
        <w:ind w:left="3729" w:hanging="327"/>
      </w:pPr>
      <w:rPr>
        <w:rFonts w:hint="default"/>
        <w:lang w:val="en-US" w:eastAsia="zh-CN" w:bidi="ar-SA"/>
      </w:rPr>
    </w:lvl>
    <w:lvl w:ilvl="4" w:tentative="0">
      <w:start w:val="0"/>
      <w:numFmt w:val="bullet"/>
      <w:lvlText w:val="•"/>
      <w:lvlJc w:val="left"/>
      <w:pPr>
        <w:ind w:left="4726" w:hanging="327"/>
      </w:pPr>
      <w:rPr>
        <w:rFonts w:hint="default"/>
        <w:lang w:val="en-US" w:eastAsia="zh-CN" w:bidi="ar-SA"/>
      </w:rPr>
    </w:lvl>
    <w:lvl w:ilvl="5" w:tentative="0">
      <w:start w:val="0"/>
      <w:numFmt w:val="bullet"/>
      <w:lvlText w:val="•"/>
      <w:lvlJc w:val="left"/>
      <w:pPr>
        <w:ind w:left="5723" w:hanging="327"/>
      </w:pPr>
      <w:rPr>
        <w:rFonts w:hint="default"/>
        <w:lang w:val="en-US" w:eastAsia="zh-CN" w:bidi="ar-SA"/>
      </w:rPr>
    </w:lvl>
    <w:lvl w:ilvl="6" w:tentative="0">
      <w:start w:val="0"/>
      <w:numFmt w:val="bullet"/>
      <w:lvlText w:val="•"/>
      <w:lvlJc w:val="left"/>
      <w:pPr>
        <w:ind w:left="6719" w:hanging="327"/>
      </w:pPr>
      <w:rPr>
        <w:rFonts w:hint="default"/>
        <w:lang w:val="en-US" w:eastAsia="zh-CN" w:bidi="ar-SA"/>
      </w:rPr>
    </w:lvl>
    <w:lvl w:ilvl="7" w:tentative="0">
      <w:start w:val="0"/>
      <w:numFmt w:val="bullet"/>
      <w:lvlText w:val="•"/>
      <w:lvlJc w:val="left"/>
      <w:pPr>
        <w:ind w:left="7716" w:hanging="327"/>
      </w:pPr>
      <w:rPr>
        <w:rFonts w:hint="default"/>
        <w:lang w:val="en-US" w:eastAsia="zh-CN" w:bidi="ar-SA"/>
      </w:rPr>
    </w:lvl>
    <w:lvl w:ilvl="8" w:tentative="0">
      <w:start w:val="0"/>
      <w:numFmt w:val="bullet"/>
      <w:lvlText w:val="•"/>
      <w:lvlJc w:val="left"/>
      <w:pPr>
        <w:ind w:left="8713" w:hanging="327"/>
      </w:pPr>
      <w:rPr>
        <w:rFonts w:hint="default"/>
        <w:lang w:val="en-US" w:eastAsia="zh-CN" w:bidi="ar-SA"/>
      </w:rPr>
    </w:lvl>
  </w:abstractNum>
  <w:abstractNum w:abstractNumId="3">
    <w:nsid w:val="59ADCABA"/>
    <w:multiLevelType w:val="multilevel"/>
    <w:tmpl w:val="59ADCABA"/>
    <w:lvl w:ilvl="0" w:tentative="0">
      <w:start w:val="1"/>
      <w:numFmt w:val="decimal"/>
      <w:lvlText w:val="%1."/>
      <w:lvlJc w:val="left"/>
      <w:pPr>
        <w:ind w:left="746" w:hanging="327"/>
        <w:jc w:val="left"/>
      </w:pPr>
      <w:rPr>
        <w:rFonts w:hint="default" w:ascii="宋体" w:hAnsi="宋体" w:eastAsia="宋体" w:cs="宋体"/>
        <w:spacing w:val="1"/>
        <w:w w:val="99"/>
        <w:sz w:val="30"/>
        <w:szCs w:val="30"/>
        <w:lang w:val="en-US" w:eastAsia="zh-CN" w:bidi="ar-SA"/>
      </w:rPr>
    </w:lvl>
    <w:lvl w:ilvl="1" w:tentative="0">
      <w:start w:val="0"/>
      <w:numFmt w:val="bullet"/>
      <w:lvlText w:val="•"/>
      <w:lvlJc w:val="left"/>
      <w:pPr>
        <w:ind w:left="1736" w:hanging="327"/>
      </w:pPr>
      <w:rPr>
        <w:rFonts w:hint="default"/>
        <w:lang w:val="en-US" w:eastAsia="zh-CN" w:bidi="ar-SA"/>
      </w:rPr>
    </w:lvl>
    <w:lvl w:ilvl="2" w:tentative="0">
      <w:start w:val="0"/>
      <w:numFmt w:val="bullet"/>
      <w:lvlText w:val="•"/>
      <w:lvlJc w:val="left"/>
      <w:pPr>
        <w:ind w:left="2733" w:hanging="327"/>
      </w:pPr>
      <w:rPr>
        <w:rFonts w:hint="default"/>
        <w:lang w:val="en-US" w:eastAsia="zh-CN" w:bidi="ar-SA"/>
      </w:rPr>
    </w:lvl>
    <w:lvl w:ilvl="3" w:tentative="0">
      <w:start w:val="0"/>
      <w:numFmt w:val="bullet"/>
      <w:lvlText w:val="•"/>
      <w:lvlJc w:val="left"/>
      <w:pPr>
        <w:ind w:left="3729" w:hanging="327"/>
      </w:pPr>
      <w:rPr>
        <w:rFonts w:hint="default"/>
        <w:lang w:val="en-US" w:eastAsia="zh-CN" w:bidi="ar-SA"/>
      </w:rPr>
    </w:lvl>
    <w:lvl w:ilvl="4" w:tentative="0">
      <w:start w:val="0"/>
      <w:numFmt w:val="bullet"/>
      <w:lvlText w:val="•"/>
      <w:lvlJc w:val="left"/>
      <w:pPr>
        <w:ind w:left="4726" w:hanging="327"/>
      </w:pPr>
      <w:rPr>
        <w:rFonts w:hint="default"/>
        <w:lang w:val="en-US" w:eastAsia="zh-CN" w:bidi="ar-SA"/>
      </w:rPr>
    </w:lvl>
    <w:lvl w:ilvl="5" w:tentative="0">
      <w:start w:val="0"/>
      <w:numFmt w:val="bullet"/>
      <w:lvlText w:val="•"/>
      <w:lvlJc w:val="left"/>
      <w:pPr>
        <w:ind w:left="5723" w:hanging="327"/>
      </w:pPr>
      <w:rPr>
        <w:rFonts w:hint="default"/>
        <w:lang w:val="en-US" w:eastAsia="zh-CN" w:bidi="ar-SA"/>
      </w:rPr>
    </w:lvl>
    <w:lvl w:ilvl="6" w:tentative="0">
      <w:start w:val="0"/>
      <w:numFmt w:val="bullet"/>
      <w:lvlText w:val="•"/>
      <w:lvlJc w:val="left"/>
      <w:pPr>
        <w:ind w:left="6719" w:hanging="327"/>
      </w:pPr>
      <w:rPr>
        <w:rFonts w:hint="default"/>
        <w:lang w:val="en-US" w:eastAsia="zh-CN" w:bidi="ar-SA"/>
      </w:rPr>
    </w:lvl>
    <w:lvl w:ilvl="7" w:tentative="0">
      <w:start w:val="0"/>
      <w:numFmt w:val="bullet"/>
      <w:lvlText w:val="•"/>
      <w:lvlJc w:val="left"/>
      <w:pPr>
        <w:ind w:left="7716" w:hanging="327"/>
      </w:pPr>
      <w:rPr>
        <w:rFonts w:hint="default"/>
        <w:lang w:val="en-US" w:eastAsia="zh-CN" w:bidi="ar-SA"/>
      </w:rPr>
    </w:lvl>
    <w:lvl w:ilvl="8" w:tentative="0">
      <w:start w:val="0"/>
      <w:numFmt w:val="bullet"/>
      <w:lvlText w:val="•"/>
      <w:lvlJc w:val="left"/>
      <w:pPr>
        <w:ind w:left="8713" w:hanging="327"/>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5133C"/>
    <w:rsid w:val="000D3EF3"/>
    <w:rsid w:val="00165E14"/>
    <w:rsid w:val="00307023"/>
    <w:rsid w:val="006935EA"/>
    <w:rsid w:val="00773C6F"/>
    <w:rsid w:val="007C432F"/>
    <w:rsid w:val="007F0587"/>
    <w:rsid w:val="00804201"/>
    <w:rsid w:val="0085133C"/>
    <w:rsid w:val="009065EE"/>
    <w:rsid w:val="025D56B2"/>
    <w:rsid w:val="15B20B32"/>
    <w:rsid w:val="18D156DF"/>
    <w:rsid w:val="205E5B3D"/>
    <w:rsid w:val="20E91649"/>
    <w:rsid w:val="40E87DA5"/>
    <w:rsid w:val="425F7177"/>
    <w:rsid w:val="43556A19"/>
    <w:rsid w:val="44327EFD"/>
    <w:rsid w:val="461F5012"/>
    <w:rsid w:val="4CD673D6"/>
    <w:rsid w:val="54F70F64"/>
    <w:rsid w:val="57BB6282"/>
    <w:rsid w:val="5B145A2B"/>
    <w:rsid w:val="5E7F0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line="486" w:lineRule="exact"/>
      <w:ind w:left="1386"/>
      <w:outlineLvl w:val="0"/>
    </w:pPr>
    <w:rPr>
      <w:rFonts w:ascii="Microsoft JhengHei" w:hAnsi="Microsoft JhengHei" w:eastAsia="Microsoft JhengHei" w:cs="Microsoft JhengHei"/>
      <w:b/>
      <w:bCs/>
      <w:sz w:val="32"/>
      <w:szCs w:val="32"/>
    </w:rPr>
  </w:style>
  <w:style w:type="paragraph" w:styleId="3">
    <w:name w:val="heading 2"/>
    <w:basedOn w:val="1"/>
    <w:next w:val="1"/>
    <w:qFormat/>
    <w:uiPriority w:val="1"/>
    <w:pPr>
      <w:spacing w:before="39"/>
      <w:ind w:left="1000"/>
      <w:outlineLvl w:val="1"/>
    </w:pPr>
    <w:rPr>
      <w:sz w:val="30"/>
      <w:szCs w:val="30"/>
    </w:rPr>
  </w:style>
  <w:style w:type="paragraph" w:styleId="4">
    <w:name w:val="heading 3"/>
    <w:basedOn w:val="1"/>
    <w:next w:val="1"/>
    <w:qFormat/>
    <w:uiPriority w:val="1"/>
    <w:pPr>
      <w:ind w:left="1326"/>
      <w:outlineLvl w:val="2"/>
    </w:pPr>
    <w:rPr>
      <w:sz w:val="29"/>
      <w:szCs w:val="29"/>
    </w:rPr>
  </w:style>
  <w:style w:type="paragraph" w:styleId="5">
    <w:name w:val="heading 4"/>
    <w:basedOn w:val="1"/>
    <w:next w:val="1"/>
    <w:qFormat/>
    <w:uiPriority w:val="1"/>
    <w:pPr>
      <w:ind w:left="400"/>
      <w:outlineLvl w:val="3"/>
    </w:pPr>
    <w:rPr>
      <w:rFonts w:ascii="Microsoft JhengHei" w:hAnsi="Microsoft JhengHei" w:eastAsia="Microsoft JhengHei" w:cs="Microsoft JhengHei"/>
      <w:b/>
      <w:bCs/>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paragraph" w:styleId="7">
    <w:name w:val="footer"/>
    <w:basedOn w:val="1"/>
    <w:link w:val="16"/>
    <w:uiPriority w:val="0"/>
    <w:pPr>
      <w:tabs>
        <w:tab w:val="center" w:pos="4153"/>
        <w:tab w:val="right" w:pos="8306"/>
      </w:tabs>
      <w:snapToGrid w:val="0"/>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1"/>
    <w:pPr>
      <w:spacing w:line="1169" w:lineRule="exact"/>
      <w:ind w:right="457"/>
      <w:jc w:val="center"/>
    </w:pPr>
    <w:rPr>
      <w:rFonts w:ascii="PMingLiU" w:hAnsi="PMingLiU" w:eastAsia="PMingLiU" w:cs="PMingLiU"/>
      <w:sz w:val="84"/>
      <w:szCs w:val="84"/>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70"/>
      <w:ind w:left="881" w:hanging="482"/>
    </w:pPr>
  </w:style>
  <w:style w:type="paragraph" w:customStyle="1" w:styleId="14">
    <w:name w:val="Table Paragraph"/>
    <w:basedOn w:val="1"/>
    <w:qFormat/>
    <w:uiPriority w:val="1"/>
    <w:pPr>
      <w:spacing w:before="4"/>
    </w:pPr>
  </w:style>
  <w:style w:type="character" w:customStyle="1" w:styleId="15">
    <w:name w:val="页眉 字符"/>
    <w:basedOn w:val="11"/>
    <w:link w:val="8"/>
    <w:qFormat/>
    <w:uiPriority w:val="0"/>
    <w:rPr>
      <w:rFonts w:ascii="宋体" w:hAnsi="宋体" w:eastAsia="宋体" w:cs="宋体"/>
      <w:sz w:val="18"/>
      <w:szCs w:val="18"/>
    </w:rPr>
  </w:style>
  <w:style w:type="character" w:customStyle="1" w:styleId="16">
    <w:name w:val="页脚 字符"/>
    <w:basedOn w:val="11"/>
    <w:link w:val="7"/>
    <w:qFormat/>
    <w:uiPriority w:val="0"/>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9"/>
    <customShpInfo spid="_x0000_s1030"/>
    <customShpInfo spid="_x0000_s1027"/>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1608</Characters>
  <Lines>13</Lines>
  <Paragraphs>3</Paragraphs>
  <TotalTime>1</TotalTime>
  <ScaleCrop>false</ScaleCrop>
  <LinksUpToDate>false</LinksUpToDate>
  <CharactersWithSpaces>1886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2021-03-16T00:43:00Z</dcterms:created>
  <dc:creator>浙高教学会</dc:creator>
  <cp:lastModifiedBy>Administrator</cp:lastModifiedBy>
  <dcterms:modified xsi:type="dcterms:W3CDTF">2021-03-16T08:31:18Z</dcterms:modified>
  <dc:title>浙高教学会〔2015〕3号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Creator">
    <vt:lpwstr>Microsoft® Office Word 2007</vt:lpwstr>
  </property>
  <property fmtid="{D5CDD505-2E9C-101B-9397-08002B2CF9AE}" pid="4" name="LastSaved">
    <vt:filetime>2021-03-16T00:00:00Z</vt:filetime>
  </property>
  <property fmtid="{D5CDD505-2E9C-101B-9397-08002B2CF9AE}" pid="5" name="KSOProductBuildVer">
    <vt:lpwstr>2052-11.1.0.10314</vt:lpwstr>
  </property>
</Properties>
</file>